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D80" w14:textId="345C563D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5B1EF7"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SWZ</w:t>
      </w:r>
      <w:r w:rsidR="00811ECD"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99A1342" w14:textId="77777777" w:rsidR="00DC1BFB" w:rsidRPr="00333EF8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33EF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333EF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333EF8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333EF8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333EF8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333EF8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333EF8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</w:p>
    <w:p w14:paraId="7C8B86D0" w14:textId="77777777" w:rsidR="00150A9C" w:rsidRPr="00333EF8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</w:p>
    <w:p w14:paraId="0FBFC4B7" w14:textId="77777777" w:rsidR="00150A9C" w:rsidRPr="00333EF8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lang w:eastAsia="ar-SA"/>
        </w:rPr>
      </w:pPr>
      <w:r w:rsidRPr="00333EF8">
        <w:rPr>
          <w:rFonts w:asciiTheme="minorHAnsi" w:eastAsia="Times New Roman" w:hAnsiTheme="minorHAnsi" w:cstheme="minorHAnsi"/>
          <w:b/>
          <w:color w:val="auto"/>
          <w:lang w:eastAsia="ar-SA"/>
        </w:rPr>
        <w:t xml:space="preserve">OFERTA </w:t>
      </w:r>
    </w:p>
    <w:p w14:paraId="4AEA4A5D" w14:textId="61C112AF" w:rsidR="00E60BB7" w:rsidRPr="00333EF8" w:rsidRDefault="00150A9C" w:rsidP="00333EF8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hAnsiTheme="minorHAnsi" w:cstheme="minorHAnsi"/>
          <w:b/>
        </w:rPr>
        <w:t>„</w:t>
      </w:r>
      <w:r w:rsidR="00333EF8" w:rsidRPr="00333E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opracowanie dokumentacji projektowej budowy sieci </w:t>
      </w:r>
      <w:r w:rsidR="00BA48F9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wodociągowej </w:t>
      </w:r>
      <w:r w:rsidR="00333EF8" w:rsidRPr="00333E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w m. Wisznia Mała, Malin, Szymanów, Krzyżanowice, Ligota Piękna gmina Wisznia Mała</w:t>
      </w:r>
      <w:r w:rsidR="00333EF8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  <w:r w:rsid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933C03B" w14:textId="77777777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333EF8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7938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4111"/>
      </w:tblGrid>
      <w:tr w:rsidR="00333EF8" w:rsidRPr="00333EF8" w14:paraId="30D53767" w14:textId="77777777" w:rsidTr="00333EF8">
        <w:trPr>
          <w:trHeight w:hRule="exact" w:val="723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333EF8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333EF8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41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333EF8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33EF8" w:rsidRPr="00333EF8" w14:paraId="673FA87B" w14:textId="77777777" w:rsidTr="00333EF8">
        <w:trPr>
          <w:trHeight w:hRule="exact" w:val="559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333EF8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333EF8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333EF8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33EF8" w:rsidRPr="00333EF8" w14:paraId="3234D366" w14:textId="77777777" w:rsidTr="00333EF8">
        <w:trPr>
          <w:trHeight w:hRule="exact" w:val="557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333EF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333EF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333EF8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33EF8" w:rsidRPr="00333EF8" w14:paraId="50393307" w14:textId="77777777" w:rsidTr="00333EF8">
        <w:trPr>
          <w:trHeight w:val="545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333EF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333EF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333EF8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33EF8" w:rsidRPr="00333EF8" w14:paraId="49514A09" w14:textId="77777777" w:rsidTr="00333EF8">
        <w:trPr>
          <w:trHeight w:val="553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333EF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333EF8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333EF8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333EF8" w:rsidRPr="00333EF8" w14:paraId="174A7B6B" w14:textId="77777777" w:rsidTr="00333EF8">
        <w:trPr>
          <w:trHeight w:val="569"/>
        </w:trPr>
        <w:tc>
          <w:tcPr>
            <w:tcW w:w="42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333EF8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333EF8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333EF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333EF8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333EF8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9BB971" w14:textId="42D02643" w:rsidR="00131621" w:rsidRPr="00C04A98" w:rsidRDefault="00E60BB7" w:rsidP="00C04A98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333EF8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opracowanie dokumentacji projektowej budowy sieci</w:t>
      </w:r>
      <w:r w:rsidR="00BA48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wodociągowej</w:t>
      </w:r>
      <w:r w:rsidR="00333EF8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 m. Wisznia Mała, Malin, Szymanów, Krzyżanowice, Ligota Piękna gmina Wisznia Mała</w:t>
      </w:r>
      <w:r w:rsidR="00333EF8" w:rsidRPr="00C04A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C04A98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</w:t>
      </w:r>
      <w:r w:rsidR="00F3471C" w:rsidRPr="00C04A98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Pr="00C04A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3ABD455" w14:textId="1C55EB87" w:rsidR="00131621" w:rsidRPr="00333EF8" w:rsidRDefault="00131621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Składamy ofertę na część …………………………………………..</w:t>
      </w:r>
    </w:p>
    <w:p w14:paraId="43F5846B" w14:textId="5846EAD5" w:rsidR="00E60BB7" w:rsidRPr="00333EF8" w:rsidRDefault="00E60BB7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77F2065" w14:textId="77777777" w:rsidR="00E60BB7" w:rsidRPr="00333EF8" w:rsidRDefault="00E60BB7" w:rsidP="00131621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430A94BD" w14:textId="77777777" w:rsidR="00E60BB7" w:rsidRPr="00333EF8" w:rsidRDefault="00E60BB7" w:rsidP="00F3471C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7CC3F52A" w14:textId="77777777" w:rsidR="00E60BB7" w:rsidRPr="00333EF8" w:rsidRDefault="00E60BB7" w:rsidP="00131621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5C4B5346" w:rsidR="00E60BB7" w:rsidRPr="00333EF8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5B1EF7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SWZ</w:t>
      </w:r>
      <w:r w:rsidR="00811ECD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5E65D2EE" w:rsidR="0034029C" w:rsidRPr="00333EF8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333EF8">
        <w:rPr>
          <w:sz w:val="24"/>
          <w:szCs w:val="24"/>
        </w:rPr>
        <w:t xml:space="preserve">potwierdzamy zapoznanie się z klauzulą RODO, stanowiącą załącznik nr </w:t>
      </w:r>
      <w:r w:rsidR="00811ECD" w:rsidRPr="00333EF8">
        <w:rPr>
          <w:sz w:val="24"/>
          <w:szCs w:val="24"/>
        </w:rPr>
        <w:t xml:space="preserve">6 </w:t>
      </w:r>
      <w:r w:rsidRPr="00333EF8">
        <w:rPr>
          <w:sz w:val="24"/>
          <w:szCs w:val="24"/>
        </w:rPr>
        <w:t xml:space="preserve">do </w:t>
      </w:r>
      <w:r w:rsidR="005B1EF7" w:rsidRPr="00333EF8">
        <w:rPr>
          <w:sz w:val="24"/>
          <w:szCs w:val="24"/>
        </w:rPr>
        <w:t>SWZ</w:t>
      </w:r>
      <w:r w:rsidRPr="00333EF8">
        <w:rPr>
          <w:sz w:val="24"/>
          <w:szCs w:val="24"/>
        </w:rPr>
        <w:t>,</w:t>
      </w:r>
    </w:p>
    <w:p w14:paraId="0947A156" w14:textId="77777777" w:rsidR="0034029C" w:rsidRPr="00333EF8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333EF8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016C9FC6" w:rsidR="001F2DFF" w:rsidRPr="00333EF8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029C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5B1EF7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SWZ</w:t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333EF8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akceptujemy wzór umowy przygotowany przez Zamawiającego, a </w:t>
      </w:r>
      <w:r w:rsidR="00E60BB7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 wyboru naszej oferty zobowiązujemy się do zawarcia umowy </w:t>
      </w: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935FBB4" w14:textId="69CF0C2D" w:rsidR="000B32FC" w:rsidRDefault="00E60BB7" w:rsidP="00B44B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5B1EF7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SWZ</w:t>
      </w:r>
      <w:r w:rsidR="00903D4D" w:rsidRPr="00333EF8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4712F90F" w14:textId="23606D64" w:rsidR="00773C7D" w:rsidRPr="007515C0" w:rsidRDefault="00773C7D" w:rsidP="007515C0">
      <w:pPr>
        <w:numPr>
          <w:ilvl w:val="0"/>
          <w:numId w:val="8"/>
        </w:numPr>
        <w:suppressAutoHyphens/>
        <w:spacing w:before="0" w:beforeAutospacing="0" w:after="0"/>
        <w:rPr>
          <w:rFonts w:asciiTheme="minorHAnsi" w:hAnsiTheme="minorHAnsi" w:cstheme="minorHAnsi"/>
        </w:rPr>
      </w:pPr>
      <w:r w:rsidRPr="00773C7D">
        <w:rPr>
          <w:rFonts w:asciiTheme="minorHAnsi" w:hAnsiTheme="minorHAnsi" w:cstheme="minorHAnsi"/>
        </w:rPr>
        <w:t xml:space="preserve">Zamówienie zrealizujemy w terminie określonym w punkcie </w:t>
      </w:r>
      <w:r>
        <w:rPr>
          <w:rFonts w:asciiTheme="minorHAnsi" w:hAnsiTheme="minorHAnsi" w:cstheme="minorHAnsi"/>
        </w:rPr>
        <w:t>IV</w:t>
      </w:r>
      <w:r w:rsidRPr="00773C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773C7D">
        <w:rPr>
          <w:rFonts w:asciiTheme="minorHAnsi" w:hAnsiTheme="minorHAnsi" w:cstheme="minorHAnsi"/>
        </w:rPr>
        <w:t xml:space="preserve">pecyfikacji </w:t>
      </w:r>
      <w:r>
        <w:rPr>
          <w:rFonts w:asciiTheme="minorHAnsi" w:hAnsiTheme="minorHAnsi" w:cstheme="minorHAnsi"/>
        </w:rPr>
        <w:t>W</w:t>
      </w:r>
      <w:r w:rsidRPr="00773C7D">
        <w:rPr>
          <w:rFonts w:asciiTheme="minorHAnsi" w:hAnsiTheme="minorHAnsi" w:cstheme="minorHAnsi"/>
        </w:rPr>
        <w:t xml:space="preserve">arunków </w:t>
      </w:r>
      <w:r>
        <w:rPr>
          <w:rFonts w:asciiTheme="minorHAnsi" w:hAnsiTheme="minorHAnsi" w:cstheme="minorHAnsi"/>
        </w:rPr>
        <w:t>Z</w:t>
      </w:r>
      <w:r w:rsidRPr="00773C7D">
        <w:rPr>
          <w:rFonts w:asciiTheme="minorHAnsi" w:hAnsiTheme="minorHAnsi" w:cstheme="minorHAnsi"/>
        </w:rPr>
        <w:t>amówienia.</w:t>
      </w:r>
    </w:p>
    <w:p w14:paraId="14CBA852" w14:textId="77777777" w:rsidR="00224FF8" w:rsidRPr="00782DD8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hAnsiTheme="minorHAnsi" w:cstheme="minorHAnsi"/>
          <w:b/>
          <w:sz w:val="24"/>
          <w:szCs w:val="24"/>
        </w:rPr>
        <w:t>Oferujemy wykonanie zamówienia</w:t>
      </w:r>
      <w:r w:rsidR="00224FF8" w:rsidRPr="00782DD8">
        <w:rPr>
          <w:rFonts w:asciiTheme="minorHAnsi" w:hAnsiTheme="minorHAnsi" w:cstheme="minorHAnsi"/>
          <w:b/>
          <w:sz w:val="24"/>
          <w:szCs w:val="24"/>
        </w:rPr>
        <w:t>:</w:t>
      </w:r>
    </w:p>
    <w:p w14:paraId="7EAFFB41" w14:textId="626C0E87" w:rsidR="00224FF8" w:rsidRPr="00782DD8" w:rsidRDefault="00224FF8" w:rsidP="00224FF8">
      <w:pPr>
        <w:pStyle w:val="Akapitzlist"/>
        <w:autoSpaceDE w:val="0"/>
        <w:autoSpaceDN w:val="0"/>
        <w:adjustRightInd w:val="0"/>
        <w:spacing w:before="0" w:beforeAutospacing="0"/>
        <w:ind w:left="1134" w:hanging="425"/>
        <w:rPr>
          <w:rFonts w:cstheme="minorHAnsi"/>
          <w:b/>
          <w:sz w:val="24"/>
          <w:szCs w:val="24"/>
        </w:rPr>
      </w:pPr>
      <w:r w:rsidRPr="00782DD8">
        <w:rPr>
          <w:rFonts w:cstheme="minorHAnsi"/>
          <w:b/>
          <w:sz w:val="24"/>
          <w:szCs w:val="24"/>
        </w:rPr>
        <w:t>4.1</w:t>
      </w:r>
      <w:r w:rsidR="001E658D" w:rsidRPr="00782DD8">
        <w:rPr>
          <w:rFonts w:cstheme="minorHAnsi"/>
          <w:b/>
          <w:sz w:val="24"/>
          <w:szCs w:val="24"/>
        </w:rPr>
        <w:t xml:space="preserve">. </w:t>
      </w:r>
      <w:r w:rsidRPr="00782DD8">
        <w:rPr>
          <w:rFonts w:cstheme="minorHAnsi"/>
          <w:b/>
          <w:sz w:val="24"/>
          <w:szCs w:val="24"/>
          <w:u w:val="single"/>
        </w:rPr>
        <w:t>Część zamówienia nr 1</w:t>
      </w:r>
      <w:r w:rsidRPr="00782DD8">
        <w:rPr>
          <w:rFonts w:cstheme="minorHAnsi"/>
          <w:b/>
          <w:sz w:val="24"/>
          <w:szCs w:val="24"/>
        </w:rPr>
        <w:t xml:space="preserve"> - Dokumentacja projektowa nr 1 </w:t>
      </w:r>
      <w:r w:rsidRPr="00782DD8">
        <w:rPr>
          <w:rFonts w:cstheme="minorHAnsi"/>
          <w:sz w:val="24"/>
          <w:szCs w:val="24"/>
        </w:rPr>
        <w:t xml:space="preserve">- </w:t>
      </w:r>
      <w:r w:rsidRPr="00782DD8">
        <w:rPr>
          <w:rFonts w:cstheme="minorHAnsi"/>
          <w:b/>
          <w:sz w:val="24"/>
          <w:szCs w:val="24"/>
        </w:rPr>
        <w:t>„Przebudowa sieci wodociągowej wraz z przepięciem istniejących sieci i przyłączy w m. Wisznia Mała, ul. Szkolna”</w:t>
      </w:r>
      <w:r w:rsidR="00F92669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t xml:space="preserve"> </w:t>
      </w:r>
      <w:r w:rsidR="00F92669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782DD8">
        <w:rPr>
          <w:rFonts w:cstheme="minorHAnsi"/>
          <w:b/>
          <w:sz w:val="24"/>
          <w:szCs w:val="24"/>
        </w:rPr>
        <w:t xml:space="preserve"> </w:t>
      </w:r>
    </w:p>
    <w:p w14:paraId="61226F6F" w14:textId="4729B074" w:rsidR="00224FF8" w:rsidRPr="00782DD8" w:rsidRDefault="00224FF8" w:rsidP="00224FF8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bookmarkStart w:id="0" w:name="_Hlk79407405"/>
      <w:r w:rsidRPr="00782DD8">
        <w:rPr>
          <w:rFonts w:asciiTheme="minorHAnsi" w:hAnsiTheme="minorHAnsi" w:cstheme="minorHAnsi"/>
          <w:b/>
          <w:sz w:val="24"/>
          <w:szCs w:val="24"/>
        </w:rPr>
        <w:t>za cenę netto:</w:t>
      </w:r>
      <w:r w:rsidRPr="00782DD8">
        <w:rPr>
          <w:rFonts w:asciiTheme="minorHAnsi" w:hAnsiTheme="minorHAnsi" w:cstheme="minorHAnsi"/>
          <w:sz w:val="24"/>
          <w:szCs w:val="24"/>
        </w:rPr>
        <w:t xml:space="preserve"> .............................</w:t>
      </w:r>
      <w:r w:rsidR="001E658D" w:rsidRPr="00782DD8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Pr="00782DD8">
        <w:rPr>
          <w:rFonts w:asciiTheme="minorHAnsi" w:hAnsiTheme="minorHAnsi" w:cstheme="minorHAnsi"/>
          <w:sz w:val="24"/>
          <w:szCs w:val="24"/>
        </w:rPr>
        <w:t xml:space="preserve">........... zł </w:t>
      </w:r>
    </w:p>
    <w:p w14:paraId="0119F05C" w14:textId="71D87EC8" w:rsidR="00224FF8" w:rsidRPr="00782DD8" w:rsidRDefault="00224FF8" w:rsidP="00224FF8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obowiązujący podatek VAT ............. % .................................. zł </w:t>
      </w:r>
    </w:p>
    <w:p w14:paraId="5B26B6A3" w14:textId="7B127239" w:rsidR="00224FF8" w:rsidRPr="00782DD8" w:rsidRDefault="00224FF8" w:rsidP="00224FF8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cena brutto: .................................................... zł </w:t>
      </w:r>
    </w:p>
    <w:p w14:paraId="7739746A" w14:textId="6866D76B" w:rsidR="00224FF8" w:rsidRPr="00782DD8" w:rsidRDefault="00224FF8" w:rsidP="00224FF8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(słownie:.............................................................................................................. zł)</w:t>
      </w:r>
      <w:r w:rsidR="001E658D" w:rsidRPr="00782DD8">
        <w:rPr>
          <w:rFonts w:asciiTheme="minorHAnsi" w:hAnsiTheme="minorHAnsi" w:cstheme="minorHAnsi"/>
          <w:color w:val="auto"/>
        </w:rPr>
        <w:t>.</w:t>
      </w:r>
    </w:p>
    <w:bookmarkEnd w:id="0"/>
    <w:p w14:paraId="49D3E5C4" w14:textId="77777777" w:rsidR="00224FF8" w:rsidRPr="00782DD8" w:rsidRDefault="00224FF8" w:rsidP="00782DD8">
      <w:pPr>
        <w:autoSpaceDE w:val="0"/>
        <w:autoSpaceDN w:val="0"/>
        <w:adjustRightInd w:val="0"/>
        <w:spacing w:before="0" w:beforeAutospacing="0"/>
        <w:ind w:left="0" w:firstLine="0"/>
        <w:rPr>
          <w:rFonts w:cstheme="minorHAnsi"/>
          <w:b/>
          <w:sz w:val="24"/>
          <w:szCs w:val="24"/>
        </w:rPr>
      </w:pPr>
    </w:p>
    <w:p w14:paraId="4046E4F3" w14:textId="71073478" w:rsidR="00224FF8" w:rsidRPr="00782DD8" w:rsidRDefault="00224FF8" w:rsidP="001E658D">
      <w:pPr>
        <w:pStyle w:val="Akapitzlist"/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before="0" w:beforeAutospacing="0"/>
        <w:ind w:left="1276" w:hanging="567"/>
        <w:rPr>
          <w:rFonts w:cstheme="minorHAnsi"/>
          <w:b/>
          <w:sz w:val="24"/>
          <w:szCs w:val="24"/>
        </w:rPr>
      </w:pPr>
      <w:r w:rsidRPr="00782DD8">
        <w:rPr>
          <w:rFonts w:cstheme="minorHAnsi"/>
          <w:b/>
          <w:sz w:val="24"/>
          <w:szCs w:val="24"/>
          <w:u w:val="single"/>
        </w:rPr>
        <w:t>Część zamówienia nr 2</w:t>
      </w:r>
      <w:r w:rsidRPr="00782DD8">
        <w:rPr>
          <w:rFonts w:cstheme="minorHAnsi"/>
          <w:b/>
          <w:sz w:val="24"/>
          <w:szCs w:val="24"/>
        </w:rPr>
        <w:t xml:space="preserve"> - Dokumentacja projektowa nr 2 </w:t>
      </w:r>
      <w:r w:rsidRPr="00782DD8">
        <w:rPr>
          <w:rFonts w:cstheme="minorHAnsi"/>
          <w:sz w:val="24"/>
          <w:szCs w:val="24"/>
        </w:rPr>
        <w:t xml:space="preserve">- </w:t>
      </w:r>
      <w:r w:rsidRPr="00782DD8">
        <w:rPr>
          <w:rFonts w:cstheme="minorHAnsi"/>
          <w:b/>
          <w:sz w:val="24"/>
          <w:szCs w:val="24"/>
        </w:rPr>
        <w:t>„Rozbudowa sieci wodociągowej wraz z przepięciem istniejących sieci i przyłączy w m. Malin, ul. Główna, Polna, Sportowa”</w:t>
      </w:r>
      <w:r w:rsidR="00F92669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t xml:space="preserve"> </w:t>
      </w:r>
      <w:r w:rsidR="00F92669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82DD8">
        <w:rPr>
          <w:rFonts w:cstheme="minorHAnsi"/>
          <w:b/>
          <w:sz w:val="24"/>
          <w:szCs w:val="24"/>
        </w:rPr>
        <w:t xml:space="preserve"> </w:t>
      </w:r>
    </w:p>
    <w:p w14:paraId="7A084F1B" w14:textId="3894F8A4" w:rsidR="001E658D" w:rsidRPr="00782DD8" w:rsidRDefault="001E658D" w:rsidP="001E658D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hAnsiTheme="minorHAnsi" w:cstheme="minorHAnsi"/>
          <w:b/>
          <w:sz w:val="24"/>
          <w:szCs w:val="24"/>
        </w:rPr>
        <w:t xml:space="preserve">         za cenę netto:</w:t>
      </w:r>
      <w:r w:rsidRPr="00782DD8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 zł </w:t>
      </w:r>
    </w:p>
    <w:p w14:paraId="2BCFB93E" w14:textId="359606BE" w:rsidR="001E658D" w:rsidRPr="00782DD8" w:rsidRDefault="001E658D" w:rsidP="001E658D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obowiązujący podatek VAT ............. % .................................. zł </w:t>
      </w:r>
    </w:p>
    <w:p w14:paraId="5B0251DE" w14:textId="578D7C84" w:rsidR="001E658D" w:rsidRPr="00782DD8" w:rsidRDefault="001E658D" w:rsidP="001E658D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cena brutto: .................................................... zł </w:t>
      </w:r>
    </w:p>
    <w:p w14:paraId="030BA365" w14:textId="2CEC4806" w:rsidR="001E658D" w:rsidRPr="00782DD8" w:rsidRDefault="001E658D" w:rsidP="001E658D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(słownie:............................................................................................................. zł).</w:t>
      </w:r>
    </w:p>
    <w:p w14:paraId="7696042B" w14:textId="0BBF8CA1" w:rsidR="001E658D" w:rsidRPr="00782DD8" w:rsidRDefault="001E658D" w:rsidP="001E658D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</w:p>
    <w:p w14:paraId="4E82A4F3" w14:textId="77777777" w:rsidR="001E658D" w:rsidRPr="00782DD8" w:rsidRDefault="001E658D" w:rsidP="001E658D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</w:p>
    <w:p w14:paraId="7ACA0D53" w14:textId="2D7CBBED" w:rsidR="00224FF8" w:rsidRPr="00782DD8" w:rsidRDefault="00224FF8" w:rsidP="001E658D">
      <w:pPr>
        <w:pStyle w:val="Default"/>
        <w:numPr>
          <w:ilvl w:val="1"/>
          <w:numId w:val="47"/>
        </w:numPr>
        <w:ind w:left="1276" w:hanging="567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="Calibri" w:hAnsi="Calibri" w:cs="Calibri"/>
          <w:b/>
          <w:color w:val="auto"/>
          <w:u w:val="single"/>
        </w:rPr>
        <w:t xml:space="preserve">Część zamówienia nr 3 </w:t>
      </w:r>
      <w:r w:rsidRPr="00782DD8">
        <w:rPr>
          <w:rFonts w:ascii="Calibri" w:hAnsi="Calibri" w:cs="Calibri"/>
          <w:b/>
          <w:color w:val="auto"/>
        </w:rPr>
        <w:t>– Dokumentacja projektowa nr 3 – „Budowa sieci wodociągowej w m. Szymanów ul. Parkowa”</w:t>
      </w:r>
      <w:r w:rsidRPr="00782DD8">
        <w:rPr>
          <w:rFonts w:cstheme="minorHAnsi"/>
          <w:b/>
          <w:color w:val="auto"/>
        </w:rPr>
        <w:t xml:space="preserve"> </w:t>
      </w:r>
      <w:r w:rsidR="00782DD8" w:rsidRPr="00782DD8">
        <w:rPr>
          <w:rStyle w:val="Odwoanieprzypisudolnego"/>
          <w:rFonts w:asciiTheme="minorHAnsi" w:hAnsiTheme="minorHAnsi" w:cstheme="minorHAnsi"/>
          <w:b/>
          <w:color w:val="auto"/>
          <w:sz w:val="20"/>
          <w:szCs w:val="20"/>
        </w:rPr>
        <w:footnoteReference w:id="3"/>
      </w:r>
    </w:p>
    <w:p w14:paraId="52FF5F2C" w14:textId="38366C6E" w:rsidR="001E658D" w:rsidRPr="00782DD8" w:rsidRDefault="001E658D" w:rsidP="001E658D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hAnsiTheme="minorHAnsi" w:cstheme="minorHAnsi"/>
          <w:b/>
          <w:sz w:val="24"/>
          <w:szCs w:val="24"/>
        </w:rPr>
        <w:t xml:space="preserve">          za cenę netto:</w:t>
      </w:r>
      <w:r w:rsidRPr="00782DD8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 zł </w:t>
      </w:r>
    </w:p>
    <w:p w14:paraId="29F30EAD" w14:textId="32FC81C0" w:rsidR="001E658D" w:rsidRPr="00782DD8" w:rsidRDefault="001E658D" w:rsidP="001E658D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obowiązujący podatek VAT ............. % .................................. zł </w:t>
      </w:r>
    </w:p>
    <w:p w14:paraId="6C86DEB5" w14:textId="582F8BFA" w:rsidR="001E658D" w:rsidRPr="00782DD8" w:rsidRDefault="001E658D" w:rsidP="001E658D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cena brutto: .................................................... zł </w:t>
      </w:r>
    </w:p>
    <w:p w14:paraId="0D1ABA1F" w14:textId="4C630833" w:rsidR="001E658D" w:rsidRPr="00782DD8" w:rsidRDefault="001E658D" w:rsidP="001E658D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(słownie:............................................................................................................ zł).</w:t>
      </w:r>
    </w:p>
    <w:p w14:paraId="7491100E" w14:textId="7C21E8CC" w:rsidR="001E658D" w:rsidRPr="00782DD8" w:rsidRDefault="001E658D" w:rsidP="00782DD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46E1B32" w14:textId="278A970E" w:rsidR="00224FF8" w:rsidRPr="00782DD8" w:rsidRDefault="00224FF8" w:rsidP="00F92669">
      <w:pPr>
        <w:pStyle w:val="Default"/>
        <w:numPr>
          <w:ilvl w:val="1"/>
          <w:numId w:val="47"/>
        </w:numPr>
        <w:ind w:left="1276" w:hanging="567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="Calibri" w:hAnsi="Calibri" w:cs="Calibri"/>
          <w:b/>
          <w:color w:val="auto"/>
          <w:u w:val="single"/>
        </w:rPr>
        <w:t xml:space="preserve">Część zamówienia nr 4 </w:t>
      </w:r>
      <w:r w:rsidRPr="00782DD8">
        <w:rPr>
          <w:rFonts w:ascii="Calibri" w:hAnsi="Calibri" w:cs="Calibri"/>
          <w:b/>
          <w:color w:val="auto"/>
        </w:rPr>
        <w:t>– Dokumentacja projektowa nr 4 – „Budowa sieci wodociągowej w m. Wisznia Mała ul. Polna”</w:t>
      </w:r>
      <w:r w:rsidR="00782DD8" w:rsidRPr="00782DD8">
        <w:rPr>
          <w:rStyle w:val="Odwoanieprzypisudolnego"/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82DD8" w:rsidRPr="00782DD8">
        <w:rPr>
          <w:rStyle w:val="Odwoanieprzypisudolnego"/>
          <w:rFonts w:asciiTheme="minorHAnsi" w:hAnsiTheme="minorHAnsi" w:cstheme="minorHAnsi"/>
          <w:b/>
          <w:color w:val="auto"/>
          <w:sz w:val="20"/>
          <w:szCs w:val="20"/>
        </w:rPr>
        <w:footnoteReference w:id="4"/>
      </w:r>
    </w:p>
    <w:p w14:paraId="5872A46F" w14:textId="001B162D" w:rsidR="00F92669" w:rsidRPr="00782DD8" w:rsidRDefault="00F92669" w:rsidP="00F92669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hAnsiTheme="minorHAnsi" w:cstheme="minorHAnsi"/>
          <w:b/>
          <w:sz w:val="24"/>
          <w:szCs w:val="24"/>
        </w:rPr>
        <w:t xml:space="preserve">          za cenę netto:</w:t>
      </w:r>
      <w:r w:rsidRPr="00782DD8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 zł </w:t>
      </w:r>
    </w:p>
    <w:p w14:paraId="411B1722" w14:textId="50401D73" w:rsidR="00F92669" w:rsidRPr="00782DD8" w:rsidRDefault="00F92669" w:rsidP="00F92669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obowiązujący podatek VAT ............. % .................................. zł </w:t>
      </w:r>
    </w:p>
    <w:p w14:paraId="475340E7" w14:textId="674BE0EE" w:rsidR="00F92669" w:rsidRPr="00782DD8" w:rsidRDefault="00F92669" w:rsidP="00F92669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cena brutto: .................................................... zł </w:t>
      </w:r>
    </w:p>
    <w:p w14:paraId="5FEDB7AE" w14:textId="4C78A408" w:rsidR="00F92669" w:rsidRPr="00782DD8" w:rsidRDefault="00F92669" w:rsidP="00F92669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(słownie:............................................................................................................ zł).</w:t>
      </w:r>
    </w:p>
    <w:p w14:paraId="4B39B593" w14:textId="7FF7AD1A" w:rsidR="00F92669" w:rsidRPr="00782DD8" w:rsidRDefault="00F92669" w:rsidP="00F92669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</w:p>
    <w:p w14:paraId="5BB8C371" w14:textId="77777777" w:rsidR="00F92669" w:rsidRPr="00782DD8" w:rsidRDefault="00F92669" w:rsidP="00F92669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</w:p>
    <w:p w14:paraId="3900380A" w14:textId="77777777" w:rsidR="00F92669" w:rsidRPr="00782DD8" w:rsidRDefault="00F92669" w:rsidP="00F92669">
      <w:pPr>
        <w:pStyle w:val="Default"/>
        <w:ind w:left="1276"/>
        <w:jc w:val="both"/>
        <w:rPr>
          <w:rFonts w:asciiTheme="minorHAnsi" w:hAnsiTheme="minorHAnsi" w:cstheme="minorHAnsi"/>
          <w:color w:val="auto"/>
        </w:rPr>
      </w:pPr>
    </w:p>
    <w:p w14:paraId="7F161252" w14:textId="72E1BF77" w:rsidR="00224FF8" w:rsidRPr="00782DD8" w:rsidRDefault="00224FF8" w:rsidP="00F926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0" w:beforeAutospacing="0"/>
        <w:ind w:left="1276" w:hanging="567"/>
        <w:rPr>
          <w:rFonts w:cstheme="minorHAnsi"/>
          <w:b/>
          <w:sz w:val="24"/>
          <w:szCs w:val="24"/>
        </w:rPr>
      </w:pPr>
      <w:r w:rsidRPr="00782DD8">
        <w:rPr>
          <w:rFonts w:cstheme="minorHAnsi"/>
          <w:b/>
          <w:sz w:val="24"/>
          <w:szCs w:val="24"/>
          <w:u w:val="single"/>
        </w:rPr>
        <w:t xml:space="preserve">Część zamówienia nr 5 </w:t>
      </w:r>
      <w:r w:rsidRPr="00782DD8">
        <w:rPr>
          <w:rFonts w:cstheme="minorHAnsi"/>
          <w:b/>
          <w:sz w:val="24"/>
          <w:szCs w:val="24"/>
        </w:rPr>
        <w:t>– Dokumentacja projektowa nr 5 – „Budowa sieci wodociągowej w m. Krzyżanowice  ul. Główna, Polna”</w:t>
      </w:r>
      <w:r w:rsidR="00782DD8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t xml:space="preserve"> </w:t>
      </w:r>
      <w:r w:rsidR="00782DD8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82DD8">
        <w:rPr>
          <w:rFonts w:cstheme="minorHAnsi"/>
          <w:b/>
          <w:sz w:val="24"/>
          <w:szCs w:val="24"/>
        </w:rPr>
        <w:t xml:space="preserve"> </w:t>
      </w:r>
    </w:p>
    <w:p w14:paraId="027215F6" w14:textId="08271F2C" w:rsidR="00F92669" w:rsidRPr="00782DD8" w:rsidRDefault="00F92669" w:rsidP="00F92669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hAnsiTheme="minorHAnsi" w:cstheme="minorHAnsi"/>
          <w:b/>
          <w:sz w:val="24"/>
          <w:szCs w:val="24"/>
        </w:rPr>
        <w:t xml:space="preserve">           za cenę netto:</w:t>
      </w:r>
      <w:r w:rsidRPr="00782DD8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 zł </w:t>
      </w:r>
    </w:p>
    <w:p w14:paraId="6DC136B6" w14:textId="383072CA" w:rsidR="00F92669" w:rsidRPr="00782DD8" w:rsidRDefault="00F92669" w:rsidP="00F92669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obowiązujący podatek VAT ............. % .................................. zł </w:t>
      </w:r>
    </w:p>
    <w:p w14:paraId="285CD4BD" w14:textId="4FD249C9" w:rsidR="00F92669" w:rsidRPr="00782DD8" w:rsidRDefault="00F92669" w:rsidP="00F92669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cena brutto: .................................................... zł </w:t>
      </w:r>
    </w:p>
    <w:p w14:paraId="0C5A215E" w14:textId="6A491E14" w:rsidR="00F92669" w:rsidRPr="00782DD8" w:rsidRDefault="00F92669" w:rsidP="00F92669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(słownie:............................................................................................................ zł).</w:t>
      </w:r>
    </w:p>
    <w:p w14:paraId="65B905AF" w14:textId="77777777" w:rsidR="00F92669" w:rsidRPr="00782DD8" w:rsidRDefault="00F92669" w:rsidP="00F92669">
      <w:pPr>
        <w:pStyle w:val="Akapitzlist"/>
        <w:autoSpaceDE w:val="0"/>
        <w:autoSpaceDN w:val="0"/>
        <w:adjustRightInd w:val="0"/>
        <w:spacing w:before="0" w:beforeAutospacing="0"/>
        <w:ind w:left="360" w:firstLine="0"/>
        <w:rPr>
          <w:rFonts w:cstheme="minorHAnsi"/>
          <w:b/>
          <w:sz w:val="24"/>
          <w:szCs w:val="24"/>
        </w:rPr>
      </w:pPr>
    </w:p>
    <w:p w14:paraId="0CC9C6BC" w14:textId="64990E69" w:rsidR="00224FF8" w:rsidRPr="00782DD8" w:rsidRDefault="00224FF8" w:rsidP="00F92669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0" w:beforeAutospacing="0"/>
        <w:ind w:left="1276" w:hanging="567"/>
        <w:rPr>
          <w:rFonts w:cstheme="minorHAnsi"/>
          <w:b/>
          <w:sz w:val="24"/>
          <w:szCs w:val="24"/>
        </w:rPr>
      </w:pPr>
      <w:r w:rsidRPr="00782DD8">
        <w:rPr>
          <w:rFonts w:cstheme="minorHAnsi"/>
          <w:b/>
          <w:sz w:val="24"/>
          <w:szCs w:val="24"/>
          <w:u w:val="single"/>
        </w:rPr>
        <w:t xml:space="preserve">Część zamówienia nr 6 </w:t>
      </w:r>
      <w:r w:rsidRPr="00782DD8">
        <w:rPr>
          <w:rFonts w:cstheme="minorHAnsi"/>
          <w:b/>
          <w:sz w:val="24"/>
          <w:szCs w:val="24"/>
        </w:rPr>
        <w:t>– Dokumentacja projektowa nr 6 – „Budowa sieci wodociągowej w m. Ligota Piękna ul. Sportowa, Wrocławska”</w:t>
      </w:r>
      <w:r w:rsidR="00782DD8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t xml:space="preserve"> </w:t>
      </w:r>
      <w:r w:rsidR="00782DD8" w:rsidRPr="00782DD8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6"/>
      </w:r>
    </w:p>
    <w:p w14:paraId="032462EC" w14:textId="1BFAD917" w:rsidR="00F92669" w:rsidRPr="00782DD8" w:rsidRDefault="00F92669" w:rsidP="00F92669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hAnsiTheme="minorHAnsi" w:cstheme="minorHAnsi"/>
          <w:b/>
          <w:sz w:val="24"/>
          <w:szCs w:val="24"/>
        </w:rPr>
        <w:t xml:space="preserve">          za cenę netto:</w:t>
      </w:r>
      <w:r w:rsidRPr="00782DD8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 zł</w:t>
      </w:r>
    </w:p>
    <w:p w14:paraId="25F3B182" w14:textId="6860BBA6" w:rsidR="00F92669" w:rsidRPr="00782DD8" w:rsidRDefault="00F92669" w:rsidP="00F92669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obowiązujący podatek VAT ............. % .................................. zł </w:t>
      </w:r>
    </w:p>
    <w:p w14:paraId="10ED7D6E" w14:textId="796C93A3" w:rsidR="00F92669" w:rsidRPr="00782DD8" w:rsidRDefault="00F92669" w:rsidP="00F92669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cena brutto: .................................................... zł </w:t>
      </w:r>
    </w:p>
    <w:p w14:paraId="01F1AE18" w14:textId="75AE9C5C" w:rsidR="00F92669" w:rsidRPr="00782DD8" w:rsidRDefault="00F92669" w:rsidP="00F92669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 xml:space="preserve">          (słownie:............................................................................................................ zł).</w:t>
      </w:r>
    </w:p>
    <w:p w14:paraId="7A3B37BE" w14:textId="2FB08CFC" w:rsidR="00047CDE" w:rsidRPr="00782DD8" w:rsidRDefault="00047CDE" w:rsidP="00F92669">
      <w:pPr>
        <w:pStyle w:val="Akapitzlist"/>
        <w:suppressAutoHyphens/>
        <w:spacing w:before="120" w:beforeAutospacing="0" w:after="0" w:line="360" w:lineRule="auto"/>
        <w:ind w:left="714" w:firstLine="0"/>
        <w:rPr>
          <w:rFonts w:asciiTheme="minorHAnsi" w:hAnsiTheme="minorHAnsi" w:cstheme="minorHAnsi"/>
        </w:rPr>
      </w:pPr>
    </w:p>
    <w:p w14:paraId="43DE9C3B" w14:textId="35E2CBD9" w:rsidR="00773C7D" w:rsidRPr="00773C7D" w:rsidRDefault="00773C7D" w:rsidP="00773C7D">
      <w:pPr>
        <w:pStyle w:val="Akapitzlist"/>
        <w:numPr>
          <w:ilvl w:val="0"/>
          <w:numId w:val="47"/>
        </w:numPr>
        <w:suppressAutoHyphens/>
        <w:spacing w:before="0" w:beforeAutospacing="0" w:after="0"/>
        <w:rPr>
          <w:rFonts w:ascii="Arial" w:hAnsi="Arial" w:cs="Arial"/>
        </w:rPr>
      </w:pPr>
      <w:r w:rsidRPr="00773C7D">
        <w:rPr>
          <w:rFonts w:ascii="Arial" w:hAnsi="Arial" w:cs="Arial"/>
        </w:rPr>
        <w:t xml:space="preserve">Oświadczamy, że niżej wymienione informacje w ofercie stanowią tajemnicę przedsiębiorstwa w rozumieniu art. 11 ust. 4 ustawy z dnia 16 kwietnia 1993r. </w:t>
      </w:r>
      <w:r>
        <w:rPr>
          <w:rFonts w:ascii="Arial" w:hAnsi="Arial" w:cs="Arial"/>
        </w:rPr>
        <w:br/>
      </w:r>
      <w:r w:rsidRPr="00773C7D">
        <w:rPr>
          <w:rFonts w:ascii="Arial" w:hAnsi="Arial" w:cs="Arial"/>
        </w:rPr>
        <w:t>o zwalczaniu nieuczciwej konkurencji i zastrzegamy, że nie mogą być udostępnione innym uczestnikom postępowania</w:t>
      </w:r>
      <w:r>
        <w:rPr>
          <w:rFonts w:ascii="Arial" w:hAnsi="Arial" w:cs="Arial"/>
        </w:rPr>
        <w:t xml:space="preserve"> (jeżeli dotyczy) </w:t>
      </w:r>
      <w:r w:rsidRPr="00773C7D">
        <w:rPr>
          <w:rFonts w:ascii="Arial" w:hAnsi="Arial" w:cs="Arial"/>
        </w:rPr>
        <w:t>:.............................................................</w:t>
      </w:r>
    </w:p>
    <w:p w14:paraId="4E1C52B5" w14:textId="77777777" w:rsidR="00773C7D" w:rsidRDefault="00773C7D" w:rsidP="00773C7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</w:t>
      </w:r>
    </w:p>
    <w:p w14:paraId="2F9DCA56" w14:textId="77777777" w:rsidR="00773C7D" w:rsidRDefault="00773C7D" w:rsidP="00773C7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Jednocześnie w załączniku nr ……. przedstawiam uzasadnienie dokonanego zastrzeżenia.</w:t>
      </w:r>
    </w:p>
    <w:p w14:paraId="4013157A" w14:textId="6521DEF8" w:rsidR="003B405A" w:rsidRPr="00773C7D" w:rsidRDefault="003B405A" w:rsidP="00773C7D">
      <w:pPr>
        <w:pStyle w:val="Akapitzlist"/>
        <w:suppressAutoHyphens/>
        <w:spacing w:before="0" w:beforeAutospacing="0" w:after="0" w:line="240" w:lineRule="auto"/>
        <w:ind w:left="36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A30E5F2" w14:textId="50F24E9A" w:rsidR="00782DD8" w:rsidRPr="00782DD8" w:rsidRDefault="00782DD8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ABE540A" w14:textId="72AB0BA0" w:rsidR="00782DD8" w:rsidRPr="00782DD8" w:rsidRDefault="00782DD8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6E9ED0A" w14:textId="77377278" w:rsidR="00782DD8" w:rsidRPr="00782DD8" w:rsidRDefault="00782DD8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52F5DA1" w14:textId="2527C308" w:rsidR="00782DD8" w:rsidRPr="00782DD8" w:rsidRDefault="00782DD8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171BFB5" w14:textId="03D44645" w:rsidR="00782DD8" w:rsidRPr="00782DD8" w:rsidRDefault="00782DD8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1986B6F" w14:textId="77777777" w:rsidR="00782DD8" w:rsidRPr="00782DD8" w:rsidRDefault="00782DD8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782DD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1A899A6E" w:rsidR="00E60BB7" w:rsidRPr="00782DD8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782DD8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782DD8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  <w:r w:rsidR="00773C7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5A92D082" w14:textId="2BF61BE5" w:rsidR="00E33DDE" w:rsidRPr="00782DD8" w:rsidRDefault="00E33DDE" w:rsidP="00E33DD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>Wykaz wykonanych usług</w:t>
      </w:r>
      <w:r w:rsidR="00773C7D">
        <w:rPr>
          <w:rFonts w:asciiTheme="minorHAnsi" w:hAnsiTheme="minorHAnsi" w:cstheme="minorHAnsi"/>
          <w:color w:val="auto"/>
        </w:rPr>
        <w:t>.</w:t>
      </w:r>
    </w:p>
    <w:p w14:paraId="4D55F985" w14:textId="1B98E0EF" w:rsidR="00F91F2A" w:rsidRPr="00782DD8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782DD8">
        <w:rPr>
          <w:rFonts w:asciiTheme="minorHAnsi" w:hAnsiTheme="minorHAnsi" w:cstheme="minorHAnsi"/>
          <w:color w:val="auto"/>
        </w:rPr>
        <w:t>Wykaz osób, które będą uczestniczyć w zamówieniu</w:t>
      </w:r>
      <w:r w:rsidR="00773C7D">
        <w:rPr>
          <w:rFonts w:asciiTheme="minorHAnsi" w:hAnsiTheme="minorHAnsi" w:cstheme="minorHAnsi"/>
          <w:color w:val="auto"/>
        </w:rPr>
        <w:t>.</w:t>
      </w:r>
    </w:p>
    <w:p w14:paraId="76524B8A" w14:textId="77777777" w:rsidR="00827C2D" w:rsidRPr="00782DD8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1E41AEFC" w14:textId="77777777" w:rsidR="00E60BB7" w:rsidRPr="00782DD8" w:rsidRDefault="00E60BB7" w:rsidP="005B1EF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8E2C17A" w14:textId="26F9B147" w:rsidR="00AE3A53" w:rsidRPr="00782DD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</w:t>
      </w:r>
    </w:p>
    <w:p w14:paraId="0E254D8D" w14:textId="77777777" w:rsidR="00E60BB7" w:rsidRPr="00782DD8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782DD8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782D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782D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782D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782D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782D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782DD8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CA4A10F" w14:textId="48B854B7" w:rsidR="00FC7E8E" w:rsidRPr="001C1763" w:rsidRDefault="00FC7E8E" w:rsidP="001C1763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2D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</w:t>
      </w:r>
      <w:r w:rsidRPr="00333EF8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      </w:t>
      </w:r>
      <w:r w:rsidR="000B32FC" w:rsidRPr="00333EF8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ab/>
      </w:r>
      <w:r w:rsidR="000B32FC" w:rsidRPr="00333EF8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ab/>
      </w:r>
    </w:p>
    <w:sectPr w:rsidR="00FC7E8E" w:rsidRPr="001C1763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A7B3" w14:textId="77777777" w:rsidR="005F474A" w:rsidRDefault="005F474A" w:rsidP="000B32FC">
      <w:pPr>
        <w:spacing w:before="0" w:after="0" w:line="240" w:lineRule="auto"/>
      </w:pPr>
      <w:r>
        <w:separator/>
      </w:r>
    </w:p>
  </w:endnote>
  <w:endnote w:type="continuationSeparator" w:id="0">
    <w:p w14:paraId="3B5ACA44" w14:textId="77777777" w:rsidR="005F474A" w:rsidRDefault="005F474A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2F12" w14:textId="77777777" w:rsidR="005F474A" w:rsidRDefault="005F474A" w:rsidP="000B32FC">
      <w:pPr>
        <w:spacing w:before="0" w:after="0" w:line="240" w:lineRule="auto"/>
      </w:pPr>
      <w:r>
        <w:separator/>
      </w:r>
    </w:p>
  </w:footnote>
  <w:footnote w:type="continuationSeparator" w:id="0">
    <w:p w14:paraId="390E2C57" w14:textId="77777777" w:rsidR="005F474A" w:rsidRDefault="005F474A" w:rsidP="000B32FC">
      <w:pPr>
        <w:spacing w:before="0" w:after="0" w:line="240" w:lineRule="auto"/>
      </w:pPr>
      <w:r>
        <w:continuationSeparator/>
      </w:r>
    </w:p>
  </w:footnote>
  <w:footnote w:id="1">
    <w:p w14:paraId="6F170D74" w14:textId="77777777" w:rsidR="00F92669" w:rsidRPr="00B44B21" w:rsidRDefault="00F92669" w:rsidP="00F92669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2">
    <w:p w14:paraId="63272D71" w14:textId="77777777" w:rsidR="00F92669" w:rsidRPr="00B44B21" w:rsidRDefault="00F92669" w:rsidP="00F92669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3">
    <w:p w14:paraId="25423F27" w14:textId="77777777" w:rsidR="00782DD8" w:rsidRPr="00B44B21" w:rsidRDefault="00782DD8" w:rsidP="00782DD8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4">
    <w:p w14:paraId="5E24096E" w14:textId="77777777" w:rsidR="00782DD8" w:rsidRPr="00B44B21" w:rsidRDefault="00782DD8" w:rsidP="00782DD8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5">
    <w:p w14:paraId="2C23C24D" w14:textId="77777777" w:rsidR="00782DD8" w:rsidRPr="00B44B21" w:rsidRDefault="00782DD8" w:rsidP="00782DD8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6">
    <w:p w14:paraId="62B8BF8A" w14:textId="6DD57C4D" w:rsidR="00782DD8" w:rsidRPr="00B44B21" w:rsidRDefault="00782DD8" w:rsidP="00782DD8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2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6472"/>
    <w:multiLevelType w:val="multilevel"/>
    <w:tmpl w:val="FC4C9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single"/>
      </w:rPr>
    </w:lvl>
  </w:abstractNum>
  <w:abstractNum w:abstractNumId="15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4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95124FE"/>
    <w:multiLevelType w:val="multilevel"/>
    <w:tmpl w:val="6E226D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29"/>
  </w:num>
  <w:num w:numId="6">
    <w:abstractNumId w:val="13"/>
  </w:num>
  <w:num w:numId="7">
    <w:abstractNumId w:val="32"/>
  </w:num>
  <w:num w:numId="8">
    <w:abstractNumId w:val="45"/>
  </w:num>
  <w:num w:numId="9">
    <w:abstractNumId w:val="28"/>
  </w:num>
  <w:num w:numId="10">
    <w:abstractNumId w:val="34"/>
  </w:num>
  <w:num w:numId="11">
    <w:abstractNumId w:val="33"/>
  </w:num>
  <w:num w:numId="12">
    <w:abstractNumId w:val="39"/>
  </w:num>
  <w:num w:numId="13">
    <w:abstractNumId w:val="8"/>
  </w:num>
  <w:num w:numId="14">
    <w:abstractNumId w:val="41"/>
  </w:num>
  <w:num w:numId="15">
    <w:abstractNumId w:val="16"/>
  </w:num>
  <w:num w:numId="16">
    <w:abstractNumId w:val="21"/>
  </w:num>
  <w:num w:numId="17">
    <w:abstractNumId w:val="6"/>
  </w:num>
  <w:num w:numId="18">
    <w:abstractNumId w:val="38"/>
  </w:num>
  <w:num w:numId="19">
    <w:abstractNumId w:val="24"/>
  </w:num>
  <w:num w:numId="20">
    <w:abstractNumId w:val="31"/>
  </w:num>
  <w:num w:numId="21">
    <w:abstractNumId w:val="5"/>
  </w:num>
  <w:num w:numId="22">
    <w:abstractNumId w:val="22"/>
  </w:num>
  <w:num w:numId="23">
    <w:abstractNumId w:val="27"/>
  </w:num>
  <w:num w:numId="24">
    <w:abstractNumId w:val="36"/>
  </w:num>
  <w:num w:numId="25">
    <w:abstractNumId w:val="19"/>
  </w:num>
  <w:num w:numId="26">
    <w:abstractNumId w:val="4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5"/>
  </w:num>
  <w:num w:numId="30">
    <w:abstractNumId w:val="17"/>
  </w:num>
  <w:num w:numId="31">
    <w:abstractNumId w:val="44"/>
  </w:num>
  <w:num w:numId="32">
    <w:abstractNumId w:val="7"/>
  </w:num>
  <w:num w:numId="33">
    <w:abstractNumId w:val="30"/>
  </w:num>
  <w:num w:numId="34">
    <w:abstractNumId w:val="35"/>
  </w:num>
  <w:num w:numId="35">
    <w:abstractNumId w:val="18"/>
  </w:num>
  <w:num w:numId="36">
    <w:abstractNumId w:val="10"/>
  </w:num>
  <w:num w:numId="37">
    <w:abstractNumId w:val="4"/>
  </w:num>
  <w:num w:numId="38">
    <w:abstractNumId w:val="40"/>
  </w:num>
  <w:num w:numId="39">
    <w:abstractNumId w:val="11"/>
  </w:num>
  <w:num w:numId="40">
    <w:abstractNumId w:val="15"/>
  </w:num>
  <w:num w:numId="41">
    <w:abstractNumId w:val="23"/>
  </w:num>
  <w:num w:numId="42">
    <w:abstractNumId w:val="26"/>
  </w:num>
  <w:num w:numId="43">
    <w:abstractNumId w:val="42"/>
  </w:num>
  <w:num w:numId="44">
    <w:abstractNumId w:val="43"/>
  </w:num>
  <w:num w:numId="45">
    <w:abstractNumId w:val="20"/>
  </w:num>
  <w:num w:numId="46">
    <w:abstractNumId w:val="37"/>
  </w:num>
  <w:num w:numId="47">
    <w:abstractNumId w:val="14"/>
  </w:num>
  <w:num w:numId="48">
    <w:abstractNumId w:val="0"/>
    <w:lvlOverride w:ilvl="0">
      <w:startOverride w:val="1"/>
    </w:lvlOverride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12F1A"/>
    <w:rsid w:val="00026315"/>
    <w:rsid w:val="00026AB6"/>
    <w:rsid w:val="000270D6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1763"/>
    <w:rsid w:val="001C5D51"/>
    <w:rsid w:val="001D1290"/>
    <w:rsid w:val="001D6C39"/>
    <w:rsid w:val="001E5FB4"/>
    <w:rsid w:val="001E658D"/>
    <w:rsid w:val="001F0CB0"/>
    <w:rsid w:val="001F2DFF"/>
    <w:rsid w:val="001F39E1"/>
    <w:rsid w:val="002107D5"/>
    <w:rsid w:val="00211A0C"/>
    <w:rsid w:val="00224FF8"/>
    <w:rsid w:val="00240336"/>
    <w:rsid w:val="002562EB"/>
    <w:rsid w:val="00284B6C"/>
    <w:rsid w:val="00285DD3"/>
    <w:rsid w:val="00292FD9"/>
    <w:rsid w:val="002A176F"/>
    <w:rsid w:val="002C5E34"/>
    <w:rsid w:val="002E689C"/>
    <w:rsid w:val="002F0F4B"/>
    <w:rsid w:val="002F7BC3"/>
    <w:rsid w:val="00303CBF"/>
    <w:rsid w:val="00333EF8"/>
    <w:rsid w:val="003401FD"/>
    <w:rsid w:val="0034029C"/>
    <w:rsid w:val="00347148"/>
    <w:rsid w:val="00371814"/>
    <w:rsid w:val="003718BF"/>
    <w:rsid w:val="003863A4"/>
    <w:rsid w:val="00387A71"/>
    <w:rsid w:val="00387D31"/>
    <w:rsid w:val="003B39AA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A7DD2"/>
    <w:rsid w:val="004B5D2D"/>
    <w:rsid w:val="004C68E0"/>
    <w:rsid w:val="004F4444"/>
    <w:rsid w:val="005057E2"/>
    <w:rsid w:val="0050679B"/>
    <w:rsid w:val="005160C1"/>
    <w:rsid w:val="00527C13"/>
    <w:rsid w:val="00533303"/>
    <w:rsid w:val="005374C1"/>
    <w:rsid w:val="0055440C"/>
    <w:rsid w:val="005609DB"/>
    <w:rsid w:val="00560DDF"/>
    <w:rsid w:val="00560FB6"/>
    <w:rsid w:val="0057419E"/>
    <w:rsid w:val="005B028D"/>
    <w:rsid w:val="005B0B0B"/>
    <w:rsid w:val="005B1EF7"/>
    <w:rsid w:val="005B2D75"/>
    <w:rsid w:val="005D625E"/>
    <w:rsid w:val="005E11DC"/>
    <w:rsid w:val="005E5458"/>
    <w:rsid w:val="005F2EA0"/>
    <w:rsid w:val="005F474A"/>
    <w:rsid w:val="005F55C1"/>
    <w:rsid w:val="00602B17"/>
    <w:rsid w:val="00611654"/>
    <w:rsid w:val="00614494"/>
    <w:rsid w:val="00620076"/>
    <w:rsid w:val="00621E94"/>
    <w:rsid w:val="00632921"/>
    <w:rsid w:val="006401BB"/>
    <w:rsid w:val="00650903"/>
    <w:rsid w:val="00655093"/>
    <w:rsid w:val="00657160"/>
    <w:rsid w:val="00684A5E"/>
    <w:rsid w:val="00695A06"/>
    <w:rsid w:val="006A79C3"/>
    <w:rsid w:val="006B1D50"/>
    <w:rsid w:val="006C489F"/>
    <w:rsid w:val="006C5691"/>
    <w:rsid w:val="006C5DAA"/>
    <w:rsid w:val="006F7E02"/>
    <w:rsid w:val="00717D95"/>
    <w:rsid w:val="00721F80"/>
    <w:rsid w:val="007221DF"/>
    <w:rsid w:val="007258F2"/>
    <w:rsid w:val="00733852"/>
    <w:rsid w:val="00737F6D"/>
    <w:rsid w:val="007515C0"/>
    <w:rsid w:val="00751884"/>
    <w:rsid w:val="00772F02"/>
    <w:rsid w:val="00773C7D"/>
    <w:rsid w:val="007818F3"/>
    <w:rsid w:val="00782DD8"/>
    <w:rsid w:val="00791EB4"/>
    <w:rsid w:val="007A68D7"/>
    <w:rsid w:val="007A75C7"/>
    <w:rsid w:val="007C029B"/>
    <w:rsid w:val="007C4133"/>
    <w:rsid w:val="007D0ECF"/>
    <w:rsid w:val="007E7306"/>
    <w:rsid w:val="007F1D08"/>
    <w:rsid w:val="007F6982"/>
    <w:rsid w:val="00811ECD"/>
    <w:rsid w:val="0082651F"/>
    <w:rsid w:val="00827C2D"/>
    <w:rsid w:val="008452CE"/>
    <w:rsid w:val="00864515"/>
    <w:rsid w:val="00874011"/>
    <w:rsid w:val="00877AF7"/>
    <w:rsid w:val="008818A1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164A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A061EE"/>
    <w:rsid w:val="00A134BB"/>
    <w:rsid w:val="00A27389"/>
    <w:rsid w:val="00A4057C"/>
    <w:rsid w:val="00A42B08"/>
    <w:rsid w:val="00A473C8"/>
    <w:rsid w:val="00A558A3"/>
    <w:rsid w:val="00A64132"/>
    <w:rsid w:val="00A71679"/>
    <w:rsid w:val="00A72FAC"/>
    <w:rsid w:val="00A96C51"/>
    <w:rsid w:val="00AE0F77"/>
    <w:rsid w:val="00AE3A53"/>
    <w:rsid w:val="00AE5D50"/>
    <w:rsid w:val="00AF29CB"/>
    <w:rsid w:val="00B16D4A"/>
    <w:rsid w:val="00B21302"/>
    <w:rsid w:val="00B21A21"/>
    <w:rsid w:val="00B22225"/>
    <w:rsid w:val="00B260F7"/>
    <w:rsid w:val="00B44B21"/>
    <w:rsid w:val="00B47153"/>
    <w:rsid w:val="00B47A4E"/>
    <w:rsid w:val="00B77C59"/>
    <w:rsid w:val="00B85A9E"/>
    <w:rsid w:val="00BA48F9"/>
    <w:rsid w:val="00BD3A67"/>
    <w:rsid w:val="00BF5F7F"/>
    <w:rsid w:val="00C03504"/>
    <w:rsid w:val="00C04A98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B316D"/>
    <w:rsid w:val="00CC1720"/>
    <w:rsid w:val="00CC2DC6"/>
    <w:rsid w:val="00CC3B23"/>
    <w:rsid w:val="00CE0AB8"/>
    <w:rsid w:val="00CE1F62"/>
    <w:rsid w:val="00CE5237"/>
    <w:rsid w:val="00D02D13"/>
    <w:rsid w:val="00D1527D"/>
    <w:rsid w:val="00D165CC"/>
    <w:rsid w:val="00D23E5F"/>
    <w:rsid w:val="00D425ED"/>
    <w:rsid w:val="00D44A91"/>
    <w:rsid w:val="00D44F98"/>
    <w:rsid w:val="00D5280A"/>
    <w:rsid w:val="00D576D0"/>
    <w:rsid w:val="00D60291"/>
    <w:rsid w:val="00D71D87"/>
    <w:rsid w:val="00D7751F"/>
    <w:rsid w:val="00D80093"/>
    <w:rsid w:val="00DA4245"/>
    <w:rsid w:val="00DC1A90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C51B9"/>
    <w:rsid w:val="00EC541D"/>
    <w:rsid w:val="00EE16EE"/>
    <w:rsid w:val="00EF54AC"/>
    <w:rsid w:val="00EF7DB3"/>
    <w:rsid w:val="00F03318"/>
    <w:rsid w:val="00F07F2B"/>
    <w:rsid w:val="00F114A7"/>
    <w:rsid w:val="00F11A5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2669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6846A14A-E548-45DA-83C1-2F52FC5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F3EC-98C0-4BDD-935F-9F389ADC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20</cp:revision>
  <cp:lastPrinted>2021-08-13T07:08:00Z</cp:lastPrinted>
  <dcterms:created xsi:type="dcterms:W3CDTF">2020-04-06T18:06:00Z</dcterms:created>
  <dcterms:modified xsi:type="dcterms:W3CDTF">2021-08-31T10:16:00Z</dcterms:modified>
</cp:coreProperties>
</file>